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770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Ярусовой Ольги Васильевны,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Ярусова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месяцев </w:t>
      </w:r>
      <w:r>
        <w:rPr>
          <w:rStyle w:val="cat-Dategrp-5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Ярусова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30586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Ярусову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770-2611/2024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5rplc-18">
    <w:name w:val="cat-Date grp-5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8rplc-29">
    <w:name w:val="cat-Date grp-8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